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Авраменко Каролины Владимировны,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директором ООО «Бризамбер», зарегистрированной и проживающей по адресу: </w:t>
      </w:r>
      <w:r>
        <w:rPr>
          <w:rStyle w:val="cat-UserDefinedgrp-4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Авраменко К.В., являясь директором ООО «Бризамбер», зарегистрированного по адресу: ХМАО-Югра, г. Нефтеюганск, нп. Промышленная зона Пионерная, ул. Проезд 5П, стр. 11А/1, пом. 12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>. в ее отсутствие.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Авраменко К.В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директора ООО «Бризамбер» Авраменко Каролину Владимировну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PassportDatagrp-39rplc-11">
    <w:name w:val="cat-PassportData grp-39 rplc-11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51rplc-44">
    <w:name w:val="cat-UserDefined grp-51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